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58623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09083066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18810586230809083066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Тюкенова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</w:t>
      </w:r>
      <w:r>
        <w:rPr>
          <w:rFonts w:ascii="Times New Roman" w:eastAsia="Times New Roman" w:hAnsi="Times New Roman" w:cs="Times New Roman"/>
          <w:sz w:val="27"/>
          <w:szCs w:val="27"/>
        </w:rPr>
        <w:t>Амангельдыевича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257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0412365400665002572420115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